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CF4" w:rsidRDefault="00780CF4" w:rsidP="0028229A">
      <w:pPr>
        <w:jc w:val="center"/>
        <w:rPr>
          <w:b/>
          <w:sz w:val="28"/>
          <w:szCs w:val="24"/>
        </w:rPr>
      </w:pPr>
    </w:p>
    <w:p w:rsidR="00780CF4" w:rsidRDefault="0028229A" w:rsidP="00246EBF">
      <w:pPr>
        <w:jc w:val="center"/>
        <w:rPr>
          <w:b/>
          <w:sz w:val="28"/>
          <w:szCs w:val="24"/>
        </w:rPr>
      </w:pPr>
      <w:r>
        <w:rPr>
          <w:b/>
          <w:sz w:val="28"/>
          <w:szCs w:val="24"/>
        </w:rPr>
        <w:t>Design</w:t>
      </w:r>
      <w:r w:rsidR="00246EBF">
        <w:rPr>
          <w:b/>
          <w:sz w:val="28"/>
          <w:szCs w:val="24"/>
        </w:rPr>
        <w:t>/Build</w:t>
      </w:r>
      <w:r>
        <w:rPr>
          <w:b/>
          <w:sz w:val="28"/>
          <w:szCs w:val="24"/>
        </w:rPr>
        <w:t xml:space="preserve"> Process</w:t>
      </w:r>
      <w:r w:rsidR="00246EBF">
        <w:rPr>
          <w:b/>
          <w:sz w:val="28"/>
          <w:szCs w:val="24"/>
        </w:rPr>
        <w:t xml:space="preserve"> Agreement</w:t>
      </w:r>
    </w:p>
    <w:p w:rsidR="00644502" w:rsidRPr="00E56F46" w:rsidRDefault="00644502" w:rsidP="00E56F46">
      <w:pPr>
        <w:ind w:firstLine="720"/>
        <w:rPr>
          <w:sz w:val="24"/>
          <w:szCs w:val="24"/>
        </w:rPr>
      </w:pPr>
      <w:r w:rsidRPr="00644502">
        <w:rPr>
          <w:sz w:val="24"/>
          <w:szCs w:val="24"/>
        </w:rPr>
        <w:t xml:space="preserve">Capstone Homes is a Design Build company. We provide a “one stop shop” to simplify the New Home Build process. We do not design homes to be built by other builders. </w:t>
      </w:r>
      <w:r w:rsidR="006707C5">
        <w:rPr>
          <w:sz w:val="24"/>
          <w:szCs w:val="24"/>
        </w:rPr>
        <w:t xml:space="preserve"> Generally speaking, a</w:t>
      </w:r>
      <w:r w:rsidRPr="00644502">
        <w:rPr>
          <w:sz w:val="24"/>
          <w:szCs w:val="24"/>
        </w:rPr>
        <w:t>rchitectural plans range from $10,000 to $40,000. We have brought that process in-house to save our customers that expen</w:t>
      </w:r>
      <w:r w:rsidR="006D4AF0">
        <w:rPr>
          <w:sz w:val="24"/>
          <w:szCs w:val="24"/>
        </w:rPr>
        <w:t>se. All designs presented to the Customer</w:t>
      </w:r>
      <w:r w:rsidRPr="00644502">
        <w:rPr>
          <w:sz w:val="24"/>
          <w:szCs w:val="24"/>
        </w:rPr>
        <w:t xml:space="preserve"> are the sole property of Capstone Homes</w:t>
      </w:r>
      <w:r w:rsidR="006D4AF0">
        <w:rPr>
          <w:sz w:val="24"/>
          <w:szCs w:val="24"/>
        </w:rPr>
        <w:t xml:space="preserve"> LLC</w:t>
      </w:r>
      <w:r w:rsidRPr="00644502">
        <w:rPr>
          <w:sz w:val="24"/>
          <w:szCs w:val="24"/>
        </w:rPr>
        <w:t xml:space="preserve"> under </w:t>
      </w:r>
      <w:r w:rsidR="00E56F46">
        <w:rPr>
          <w:sz w:val="24"/>
          <w:szCs w:val="24"/>
        </w:rPr>
        <w:t>Federal Copyright Law of 1976, Section 102, Eighth Category of Architectural Works added in 1990</w:t>
      </w:r>
      <w:r w:rsidRPr="00644502">
        <w:rPr>
          <w:sz w:val="24"/>
          <w:szCs w:val="24"/>
        </w:rPr>
        <w:t>. No one may reproduce in full or in part these drawings without written consent.</w:t>
      </w:r>
      <w:r w:rsidR="006D4AF0">
        <w:rPr>
          <w:sz w:val="24"/>
          <w:szCs w:val="24"/>
        </w:rPr>
        <w:t xml:space="preserve"> Below is an outline of our design build process:</w:t>
      </w:r>
    </w:p>
    <w:p w:rsidR="0028229A" w:rsidRDefault="0020727A" w:rsidP="0028229A">
      <w:pPr>
        <w:pStyle w:val="ListParagraph"/>
        <w:numPr>
          <w:ilvl w:val="0"/>
          <w:numId w:val="3"/>
        </w:numPr>
        <w:rPr>
          <w:sz w:val="24"/>
          <w:szCs w:val="24"/>
        </w:rPr>
      </w:pPr>
      <w:r>
        <w:rPr>
          <w:sz w:val="24"/>
          <w:szCs w:val="24"/>
        </w:rPr>
        <w:t xml:space="preserve">A </w:t>
      </w:r>
      <w:r w:rsidR="0028229A">
        <w:rPr>
          <w:sz w:val="24"/>
          <w:szCs w:val="24"/>
        </w:rPr>
        <w:t>meet</w:t>
      </w:r>
      <w:r>
        <w:rPr>
          <w:sz w:val="24"/>
          <w:szCs w:val="24"/>
        </w:rPr>
        <w:t>ing is setup</w:t>
      </w:r>
      <w:r w:rsidR="0028229A">
        <w:rPr>
          <w:sz w:val="24"/>
          <w:szCs w:val="24"/>
        </w:rPr>
        <w:t xml:space="preserve"> to determine the type of home design that suits your needs, wants, and budget. In most instances</w:t>
      </w:r>
      <w:r w:rsidR="00F0341B">
        <w:rPr>
          <w:sz w:val="24"/>
          <w:szCs w:val="24"/>
        </w:rPr>
        <w:t xml:space="preserve"> a survey </w:t>
      </w:r>
      <w:r w:rsidR="00644502">
        <w:rPr>
          <w:sz w:val="24"/>
          <w:szCs w:val="24"/>
        </w:rPr>
        <w:t xml:space="preserve">will be required </w:t>
      </w:r>
      <w:r w:rsidR="00F0341B">
        <w:rPr>
          <w:sz w:val="24"/>
          <w:szCs w:val="24"/>
        </w:rPr>
        <w:t>show</w:t>
      </w:r>
      <w:r w:rsidR="00644502">
        <w:rPr>
          <w:sz w:val="24"/>
          <w:szCs w:val="24"/>
        </w:rPr>
        <w:t>ing</w:t>
      </w:r>
      <w:r w:rsidR="00F0341B">
        <w:rPr>
          <w:sz w:val="24"/>
          <w:szCs w:val="24"/>
        </w:rPr>
        <w:t xml:space="preserve"> the t</w:t>
      </w:r>
      <w:r w:rsidR="004B46E2">
        <w:rPr>
          <w:sz w:val="24"/>
          <w:szCs w:val="24"/>
        </w:rPr>
        <w:t>opo</w:t>
      </w:r>
      <w:r>
        <w:rPr>
          <w:sz w:val="24"/>
          <w:szCs w:val="24"/>
        </w:rPr>
        <w:t>graphy, trees, and setbacks</w:t>
      </w:r>
      <w:r w:rsidR="00787AF7">
        <w:rPr>
          <w:sz w:val="24"/>
          <w:szCs w:val="24"/>
        </w:rPr>
        <w:t xml:space="preserve">. </w:t>
      </w:r>
      <w:r>
        <w:rPr>
          <w:sz w:val="24"/>
          <w:szCs w:val="24"/>
        </w:rPr>
        <w:t xml:space="preserve">You can get this survey from a previous seller or you can hire a surveyor to do it for you. Capstone has a bulk rate that we have worked out with a couple of surveyors </w:t>
      </w:r>
      <w:r w:rsidR="006D4AF0">
        <w:rPr>
          <w:sz w:val="24"/>
          <w:szCs w:val="24"/>
        </w:rPr>
        <w:t xml:space="preserve">that we would pass on to </w:t>
      </w:r>
      <w:r w:rsidR="006707C5">
        <w:rPr>
          <w:sz w:val="24"/>
          <w:szCs w:val="24"/>
        </w:rPr>
        <w:t>the Customer. CH is willing to order the survey</w:t>
      </w:r>
      <w:r w:rsidR="006D4AF0">
        <w:rPr>
          <w:sz w:val="24"/>
          <w:szCs w:val="24"/>
        </w:rPr>
        <w:t xml:space="preserve"> and the Customer</w:t>
      </w:r>
      <w:r>
        <w:rPr>
          <w:sz w:val="24"/>
          <w:szCs w:val="24"/>
        </w:rPr>
        <w:t xml:space="preserve"> can pay them directly.</w:t>
      </w:r>
    </w:p>
    <w:p w:rsidR="004B46E2" w:rsidRDefault="006D4AF0" w:rsidP="0028229A">
      <w:pPr>
        <w:pStyle w:val="ListParagraph"/>
        <w:numPr>
          <w:ilvl w:val="0"/>
          <w:numId w:val="3"/>
        </w:numPr>
        <w:rPr>
          <w:sz w:val="24"/>
          <w:szCs w:val="24"/>
        </w:rPr>
      </w:pPr>
      <w:r>
        <w:rPr>
          <w:sz w:val="24"/>
          <w:szCs w:val="24"/>
        </w:rPr>
        <w:t>CH</w:t>
      </w:r>
      <w:r w:rsidR="0028229A">
        <w:rPr>
          <w:sz w:val="24"/>
          <w:szCs w:val="24"/>
        </w:rPr>
        <w:t xml:space="preserve"> will </w:t>
      </w:r>
      <w:r w:rsidR="0020727A">
        <w:rPr>
          <w:sz w:val="24"/>
          <w:szCs w:val="24"/>
        </w:rPr>
        <w:t xml:space="preserve">then </w:t>
      </w:r>
      <w:r w:rsidR="0028229A">
        <w:rPr>
          <w:sz w:val="24"/>
          <w:szCs w:val="24"/>
        </w:rPr>
        <w:t>design a home that fits the criteria</w:t>
      </w:r>
      <w:r w:rsidR="0020727A">
        <w:rPr>
          <w:sz w:val="24"/>
          <w:szCs w:val="24"/>
        </w:rPr>
        <w:t xml:space="preserve"> you </w:t>
      </w:r>
      <w:r w:rsidR="006707C5">
        <w:rPr>
          <w:sz w:val="24"/>
          <w:szCs w:val="24"/>
        </w:rPr>
        <w:t xml:space="preserve">have </w:t>
      </w:r>
      <w:r w:rsidR="0020727A">
        <w:rPr>
          <w:sz w:val="24"/>
          <w:szCs w:val="24"/>
        </w:rPr>
        <w:t>give</w:t>
      </w:r>
      <w:r w:rsidR="006707C5">
        <w:rPr>
          <w:sz w:val="24"/>
          <w:szCs w:val="24"/>
        </w:rPr>
        <w:t>n</w:t>
      </w:r>
      <w:r w:rsidR="0020727A">
        <w:rPr>
          <w:sz w:val="24"/>
          <w:szCs w:val="24"/>
        </w:rPr>
        <w:t xml:space="preserve"> us.</w:t>
      </w:r>
      <w:r>
        <w:rPr>
          <w:sz w:val="24"/>
          <w:szCs w:val="24"/>
        </w:rPr>
        <w:t xml:space="preserve"> We </w:t>
      </w:r>
      <w:r w:rsidR="006707C5">
        <w:rPr>
          <w:sz w:val="24"/>
          <w:szCs w:val="24"/>
        </w:rPr>
        <w:t xml:space="preserve">again, </w:t>
      </w:r>
      <w:r>
        <w:rPr>
          <w:sz w:val="24"/>
          <w:szCs w:val="24"/>
        </w:rPr>
        <w:t>will take in</w:t>
      </w:r>
      <w:r w:rsidR="00D56BBE">
        <w:rPr>
          <w:sz w:val="24"/>
          <w:szCs w:val="24"/>
        </w:rPr>
        <w:t xml:space="preserve">to </w:t>
      </w:r>
      <w:r w:rsidR="004B46E2">
        <w:rPr>
          <w:sz w:val="24"/>
          <w:szCs w:val="24"/>
        </w:rPr>
        <w:t>consideration your budget, wants, needs, and lot configu</w:t>
      </w:r>
      <w:r w:rsidR="0020727A">
        <w:rPr>
          <w:sz w:val="24"/>
          <w:szCs w:val="24"/>
        </w:rPr>
        <w:t>ration when designing your home. Your home will be designed and value engineered to keep cost down</w:t>
      </w:r>
      <w:r>
        <w:rPr>
          <w:sz w:val="24"/>
          <w:szCs w:val="24"/>
        </w:rPr>
        <w:t xml:space="preserve"> and </w:t>
      </w:r>
      <w:r w:rsidR="006707C5">
        <w:rPr>
          <w:sz w:val="24"/>
          <w:szCs w:val="24"/>
        </w:rPr>
        <w:t xml:space="preserve">still </w:t>
      </w:r>
      <w:r>
        <w:rPr>
          <w:sz w:val="24"/>
          <w:szCs w:val="24"/>
        </w:rPr>
        <w:t xml:space="preserve">meet your </w:t>
      </w:r>
      <w:r w:rsidR="006707C5">
        <w:rPr>
          <w:sz w:val="24"/>
          <w:szCs w:val="24"/>
        </w:rPr>
        <w:t>specific requirements</w:t>
      </w:r>
      <w:r w:rsidR="0020727A">
        <w:rPr>
          <w:sz w:val="24"/>
          <w:szCs w:val="24"/>
        </w:rPr>
        <w:t>.</w:t>
      </w:r>
    </w:p>
    <w:p w:rsidR="004B46E2" w:rsidRDefault="006D4AF0" w:rsidP="0028229A">
      <w:pPr>
        <w:pStyle w:val="ListParagraph"/>
        <w:numPr>
          <w:ilvl w:val="0"/>
          <w:numId w:val="3"/>
        </w:numPr>
        <w:rPr>
          <w:sz w:val="24"/>
          <w:szCs w:val="24"/>
        </w:rPr>
      </w:pPr>
      <w:r>
        <w:rPr>
          <w:sz w:val="24"/>
          <w:szCs w:val="24"/>
        </w:rPr>
        <w:t>Once CH</w:t>
      </w:r>
      <w:r w:rsidR="006707C5">
        <w:rPr>
          <w:sz w:val="24"/>
          <w:szCs w:val="24"/>
        </w:rPr>
        <w:t xml:space="preserve"> has</w:t>
      </w:r>
      <w:r w:rsidR="004B46E2">
        <w:rPr>
          <w:sz w:val="24"/>
          <w:szCs w:val="24"/>
        </w:rPr>
        <w:t xml:space="preserve"> </w:t>
      </w:r>
      <w:r>
        <w:rPr>
          <w:sz w:val="24"/>
          <w:szCs w:val="24"/>
        </w:rPr>
        <w:t>a completed floor plan design CH</w:t>
      </w:r>
      <w:r w:rsidR="004B46E2">
        <w:rPr>
          <w:sz w:val="24"/>
          <w:szCs w:val="24"/>
        </w:rPr>
        <w:t xml:space="preserve"> will </w:t>
      </w:r>
      <w:r>
        <w:rPr>
          <w:sz w:val="24"/>
          <w:szCs w:val="24"/>
        </w:rPr>
        <w:t>m</w:t>
      </w:r>
      <w:r w:rsidR="0020727A">
        <w:rPr>
          <w:sz w:val="24"/>
          <w:szCs w:val="24"/>
        </w:rPr>
        <w:t xml:space="preserve">eet again to </w:t>
      </w:r>
      <w:r>
        <w:rPr>
          <w:sz w:val="24"/>
          <w:szCs w:val="24"/>
        </w:rPr>
        <w:t>make any other change that the Customer</w:t>
      </w:r>
      <w:r w:rsidR="0020727A">
        <w:rPr>
          <w:sz w:val="24"/>
          <w:szCs w:val="24"/>
        </w:rPr>
        <w:t xml:space="preserve"> see</w:t>
      </w:r>
      <w:r>
        <w:rPr>
          <w:sz w:val="24"/>
          <w:szCs w:val="24"/>
        </w:rPr>
        <w:t>s</w:t>
      </w:r>
      <w:r w:rsidR="0020727A">
        <w:rPr>
          <w:sz w:val="24"/>
          <w:szCs w:val="24"/>
        </w:rPr>
        <w:t xml:space="preserve"> need to be done. </w:t>
      </w:r>
      <w:r w:rsidR="00C73AC6">
        <w:rPr>
          <w:sz w:val="24"/>
          <w:szCs w:val="24"/>
        </w:rPr>
        <w:t>We will also discuss</w:t>
      </w:r>
      <w:r w:rsidR="006707C5">
        <w:rPr>
          <w:sz w:val="24"/>
          <w:szCs w:val="24"/>
        </w:rPr>
        <w:t xml:space="preserve"> general</w:t>
      </w:r>
      <w:r w:rsidR="00C73AC6">
        <w:rPr>
          <w:sz w:val="24"/>
          <w:szCs w:val="24"/>
        </w:rPr>
        <w:t xml:space="preserve"> elevations and exterior finishes. </w:t>
      </w:r>
      <w:r w:rsidR="0020727A">
        <w:rPr>
          <w:sz w:val="24"/>
          <w:szCs w:val="24"/>
        </w:rPr>
        <w:t>Our team will then price the plan</w:t>
      </w:r>
      <w:r w:rsidR="004B46E2">
        <w:rPr>
          <w:sz w:val="24"/>
          <w:szCs w:val="24"/>
        </w:rPr>
        <w:t xml:space="preserve"> based on our </w:t>
      </w:r>
      <w:r w:rsidR="00787AF7">
        <w:rPr>
          <w:sz w:val="24"/>
          <w:szCs w:val="24"/>
        </w:rPr>
        <w:t>s</w:t>
      </w:r>
      <w:r w:rsidR="00D62D5C">
        <w:rPr>
          <w:sz w:val="24"/>
          <w:szCs w:val="24"/>
        </w:rPr>
        <w:t xml:space="preserve">pecifications for the community </w:t>
      </w:r>
      <w:r w:rsidR="004B46E2">
        <w:rPr>
          <w:sz w:val="24"/>
          <w:szCs w:val="24"/>
        </w:rPr>
        <w:t xml:space="preserve">the home is to be located in. </w:t>
      </w:r>
      <w:r w:rsidR="003C0991">
        <w:rPr>
          <w:sz w:val="24"/>
          <w:szCs w:val="24"/>
        </w:rPr>
        <w:t xml:space="preserve">A budget Range will </w:t>
      </w:r>
      <w:r w:rsidR="001B5EF5">
        <w:rPr>
          <w:sz w:val="24"/>
          <w:szCs w:val="24"/>
        </w:rPr>
        <w:t xml:space="preserve">then be provided to the Customer to determine if they comfortable with the pricing and ready </w:t>
      </w:r>
      <w:r w:rsidR="003C0991">
        <w:rPr>
          <w:sz w:val="24"/>
          <w:szCs w:val="24"/>
        </w:rPr>
        <w:t>to continue to move through the process</w:t>
      </w:r>
      <w:r w:rsidR="004B46E2">
        <w:rPr>
          <w:sz w:val="24"/>
          <w:szCs w:val="24"/>
        </w:rPr>
        <w:t>.</w:t>
      </w:r>
    </w:p>
    <w:p w:rsidR="00C73AC6" w:rsidRDefault="00575558" w:rsidP="0028229A">
      <w:pPr>
        <w:pStyle w:val="ListParagraph"/>
        <w:numPr>
          <w:ilvl w:val="0"/>
          <w:numId w:val="3"/>
        </w:numPr>
        <w:rPr>
          <w:sz w:val="24"/>
          <w:szCs w:val="24"/>
        </w:rPr>
      </w:pPr>
      <w:r>
        <w:rPr>
          <w:sz w:val="24"/>
          <w:szCs w:val="24"/>
        </w:rPr>
        <w:t xml:space="preserve">Once we have </w:t>
      </w:r>
      <w:r w:rsidR="001B5EF5">
        <w:rPr>
          <w:sz w:val="24"/>
          <w:szCs w:val="24"/>
        </w:rPr>
        <w:t xml:space="preserve">provided both </w:t>
      </w:r>
      <w:r>
        <w:rPr>
          <w:sz w:val="24"/>
          <w:szCs w:val="24"/>
        </w:rPr>
        <w:t xml:space="preserve">preliminary plans and preliminary </w:t>
      </w:r>
      <w:r w:rsidR="0020727A">
        <w:rPr>
          <w:sz w:val="24"/>
          <w:szCs w:val="24"/>
        </w:rPr>
        <w:t>pricing</w:t>
      </w:r>
      <w:r w:rsidR="00C73AC6">
        <w:rPr>
          <w:sz w:val="24"/>
          <w:szCs w:val="24"/>
        </w:rPr>
        <w:t xml:space="preserve"> </w:t>
      </w:r>
      <w:r w:rsidR="003C0991">
        <w:rPr>
          <w:sz w:val="24"/>
          <w:szCs w:val="24"/>
        </w:rPr>
        <w:t>and the Customer decides to move forward to contract</w:t>
      </w:r>
      <w:r w:rsidR="001B5EF5">
        <w:rPr>
          <w:sz w:val="24"/>
          <w:szCs w:val="24"/>
        </w:rPr>
        <w:t>,</w:t>
      </w:r>
      <w:r w:rsidR="003C0991">
        <w:rPr>
          <w:sz w:val="24"/>
          <w:szCs w:val="24"/>
        </w:rPr>
        <w:t xml:space="preserve"> </w:t>
      </w:r>
      <w:r w:rsidR="0020727A">
        <w:rPr>
          <w:sz w:val="24"/>
          <w:szCs w:val="24"/>
        </w:rPr>
        <w:t>a</w:t>
      </w:r>
      <w:r w:rsidR="003C0991">
        <w:rPr>
          <w:sz w:val="24"/>
          <w:szCs w:val="24"/>
        </w:rPr>
        <w:t xml:space="preserve"> d</w:t>
      </w:r>
      <w:r>
        <w:rPr>
          <w:sz w:val="24"/>
          <w:szCs w:val="24"/>
        </w:rPr>
        <w:t xml:space="preserve">eposit </w:t>
      </w:r>
      <w:r w:rsidR="0020727A">
        <w:rPr>
          <w:sz w:val="24"/>
          <w:szCs w:val="24"/>
        </w:rPr>
        <w:t>of $5,000 toward the purchase of the home</w:t>
      </w:r>
      <w:r w:rsidR="00C73AC6">
        <w:rPr>
          <w:sz w:val="24"/>
          <w:szCs w:val="24"/>
        </w:rPr>
        <w:t xml:space="preserve"> </w:t>
      </w:r>
      <w:r w:rsidR="001B5EF5">
        <w:rPr>
          <w:sz w:val="24"/>
          <w:szCs w:val="24"/>
        </w:rPr>
        <w:t>will be required</w:t>
      </w:r>
      <w:r w:rsidR="0020727A">
        <w:rPr>
          <w:sz w:val="24"/>
          <w:szCs w:val="24"/>
        </w:rPr>
        <w:t>. This deposit</w:t>
      </w:r>
      <w:r w:rsidR="00C73AC6">
        <w:rPr>
          <w:sz w:val="24"/>
          <w:szCs w:val="24"/>
        </w:rPr>
        <w:t xml:space="preserve"> will be nonrefundable</w:t>
      </w:r>
      <w:r w:rsidR="001B5EF5">
        <w:rPr>
          <w:sz w:val="24"/>
          <w:szCs w:val="24"/>
        </w:rPr>
        <w:t xml:space="preserve"> and applied</w:t>
      </w:r>
      <w:r w:rsidR="003C0991">
        <w:rPr>
          <w:sz w:val="24"/>
          <w:szCs w:val="24"/>
        </w:rPr>
        <w:t xml:space="preserve"> to the purchase contract</w:t>
      </w:r>
      <w:r w:rsidR="00C73AC6">
        <w:rPr>
          <w:sz w:val="24"/>
          <w:szCs w:val="24"/>
        </w:rPr>
        <w:t xml:space="preserve">. The deposit may </w:t>
      </w:r>
      <w:r w:rsidR="001B5EF5">
        <w:rPr>
          <w:sz w:val="24"/>
          <w:szCs w:val="24"/>
        </w:rPr>
        <w:t>only</w:t>
      </w:r>
      <w:r w:rsidR="0020727A">
        <w:rPr>
          <w:sz w:val="24"/>
          <w:szCs w:val="24"/>
        </w:rPr>
        <w:t xml:space="preserve"> </w:t>
      </w:r>
      <w:r w:rsidR="001B5EF5">
        <w:rPr>
          <w:sz w:val="24"/>
          <w:szCs w:val="24"/>
        </w:rPr>
        <w:t xml:space="preserve">be </w:t>
      </w:r>
      <w:r w:rsidR="0020727A">
        <w:rPr>
          <w:sz w:val="24"/>
          <w:szCs w:val="24"/>
        </w:rPr>
        <w:t>refunded</w:t>
      </w:r>
      <w:r w:rsidR="001B5EF5">
        <w:rPr>
          <w:sz w:val="24"/>
          <w:szCs w:val="24"/>
        </w:rPr>
        <w:t xml:space="preserve"> </w:t>
      </w:r>
      <w:r w:rsidR="0020727A">
        <w:rPr>
          <w:sz w:val="24"/>
          <w:szCs w:val="24"/>
        </w:rPr>
        <w:t xml:space="preserve">if our final pricing exceeds the budget that was presented to you so long as it is not </w:t>
      </w:r>
      <w:r w:rsidR="00C73AC6">
        <w:rPr>
          <w:sz w:val="24"/>
          <w:szCs w:val="24"/>
        </w:rPr>
        <w:t xml:space="preserve">due to additional items added to the original budget. </w:t>
      </w:r>
    </w:p>
    <w:p w:rsidR="00C73AC6" w:rsidRDefault="00C73AC6" w:rsidP="0028229A">
      <w:pPr>
        <w:pStyle w:val="ListParagraph"/>
        <w:numPr>
          <w:ilvl w:val="0"/>
          <w:numId w:val="3"/>
        </w:numPr>
        <w:rPr>
          <w:sz w:val="24"/>
          <w:szCs w:val="24"/>
        </w:rPr>
      </w:pPr>
      <w:r>
        <w:rPr>
          <w:sz w:val="24"/>
          <w:szCs w:val="24"/>
        </w:rPr>
        <w:lastRenderedPageBreak/>
        <w:t xml:space="preserve">Once this deposit is received we will have our Draftsman draw the elevations and floor plan so that we can complete final pricing to go to contract. During this time there will be a meeting to discuss the elevations and make changes. </w:t>
      </w:r>
    </w:p>
    <w:p w:rsidR="001030B1" w:rsidRDefault="001030B1" w:rsidP="001030B1">
      <w:pPr>
        <w:rPr>
          <w:sz w:val="24"/>
          <w:szCs w:val="24"/>
        </w:rPr>
      </w:pPr>
      <w:r>
        <w:rPr>
          <w:sz w:val="24"/>
          <w:szCs w:val="24"/>
        </w:rPr>
        <w:t>Our Capstone Homes team looks forward to helping Design and B</w:t>
      </w:r>
      <w:r w:rsidR="003C0991">
        <w:rPr>
          <w:sz w:val="24"/>
          <w:szCs w:val="24"/>
        </w:rPr>
        <w:t>uild the home of your dreams. We</w:t>
      </w:r>
      <w:r>
        <w:rPr>
          <w:sz w:val="24"/>
          <w:szCs w:val="24"/>
        </w:rPr>
        <w:t xml:space="preserve"> will work hard to simplify the process as much as possible</w:t>
      </w:r>
      <w:r w:rsidR="003C0991">
        <w:rPr>
          <w:sz w:val="24"/>
          <w:szCs w:val="24"/>
        </w:rPr>
        <w:t xml:space="preserve"> and get to your </w:t>
      </w:r>
      <w:r w:rsidR="006707C5">
        <w:rPr>
          <w:sz w:val="24"/>
          <w:szCs w:val="24"/>
        </w:rPr>
        <w:t>budget</w:t>
      </w:r>
      <w:r>
        <w:rPr>
          <w:sz w:val="24"/>
          <w:szCs w:val="24"/>
        </w:rPr>
        <w:t xml:space="preserve">. Thank you for this </w:t>
      </w:r>
      <w:r w:rsidR="003C0991">
        <w:rPr>
          <w:sz w:val="24"/>
          <w:szCs w:val="24"/>
        </w:rPr>
        <w:t>opportunity</w:t>
      </w:r>
      <w:r>
        <w:rPr>
          <w:sz w:val="24"/>
          <w:szCs w:val="24"/>
        </w:rPr>
        <w:t>.</w:t>
      </w:r>
    </w:p>
    <w:p w:rsidR="001030B1" w:rsidRDefault="001030B1" w:rsidP="001030B1">
      <w:pPr>
        <w:rPr>
          <w:sz w:val="24"/>
          <w:szCs w:val="24"/>
        </w:rPr>
      </w:pPr>
      <w:r>
        <w:rPr>
          <w:sz w:val="24"/>
          <w:szCs w:val="24"/>
        </w:rPr>
        <w:t>Sincerely,</w:t>
      </w:r>
    </w:p>
    <w:p w:rsidR="003C0991" w:rsidRDefault="003C0991" w:rsidP="001030B1">
      <w:pPr>
        <w:rPr>
          <w:sz w:val="24"/>
          <w:szCs w:val="24"/>
        </w:rPr>
      </w:pPr>
      <w:bookmarkStart w:id="0" w:name="_GoBack"/>
      <w:bookmarkEnd w:id="0"/>
    </w:p>
    <w:p w:rsidR="001030B1" w:rsidRDefault="001030B1" w:rsidP="00E56F46">
      <w:pPr>
        <w:spacing w:after="0" w:line="240" w:lineRule="auto"/>
        <w:rPr>
          <w:sz w:val="24"/>
          <w:szCs w:val="24"/>
        </w:rPr>
      </w:pPr>
      <w:r>
        <w:rPr>
          <w:sz w:val="24"/>
          <w:szCs w:val="24"/>
        </w:rPr>
        <w:t>Jerry Abbott</w:t>
      </w:r>
    </w:p>
    <w:p w:rsidR="001030B1" w:rsidRDefault="001030B1" w:rsidP="00E56F46">
      <w:pPr>
        <w:spacing w:after="0" w:line="240" w:lineRule="auto"/>
        <w:rPr>
          <w:sz w:val="24"/>
          <w:szCs w:val="24"/>
        </w:rPr>
      </w:pPr>
      <w:r>
        <w:rPr>
          <w:sz w:val="24"/>
          <w:szCs w:val="24"/>
        </w:rPr>
        <w:t>Capstone Homes</w:t>
      </w:r>
    </w:p>
    <w:p w:rsidR="001030B1" w:rsidRDefault="001030B1" w:rsidP="00E56F46">
      <w:pPr>
        <w:spacing w:after="0" w:line="240" w:lineRule="auto"/>
        <w:rPr>
          <w:sz w:val="24"/>
          <w:szCs w:val="24"/>
        </w:rPr>
      </w:pPr>
      <w:r>
        <w:rPr>
          <w:sz w:val="24"/>
          <w:szCs w:val="24"/>
        </w:rPr>
        <w:t>Owner</w:t>
      </w:r>
    </w:p>
    <w:p w:rsidR="00E56F46" w:rsidRPr="001030B1" w:rsidRDefault="00E56F46" w:rsidP="00E56F46">
      <w:pPr>
        <w:spacing w:after="0" w:line="240" w:lineRule="auto"/>
        <w:rPr>
          <w:sz w:val="24"/>
          <w:szCs w:val="24"/>
        </w:rPr>
      </w:pPr>
    </w:p>
    <w:p w:rsidR="00B711B1" w:rsidRPr="00E56F46" w:rsidRDefault="00C73AC6" w:rsidP="00E56F46">
      <w:pPr>
        <w:rPr>
          <w:sz w:val="24"/>
          <w:szCs w:val="24"/>
        </w:rPr>
      </w:pPr>
      <w:r>
        <w:rPr>
          <w:sz w:val="24"/>
          <w:szCs w:val="24"/>
        </w:rPr>
        <w:t xml:space="preserve">By signing below the Customer </w:t>
      </w:r>
      <w:r w:rsidR="001030B1">
        <w:rPr>
          <w:sz w:val="24"/>
          <w:szCs w:val="24"/>
        </w:rPr>
        <w:t>acknowledges that they have read and under</w:t>
      </w:r>
      <w:r>
        <w:rPr>
          <w:sz w:val="24"/>
          <w:szCs w:val="24"/>
        </w:rPr>
        <w:t xml:space="preserve">stand the </w:t>
      </w:r>
      <w:r w:rsidR="001030B1">
        <w:rPr>
          <w:sz w:val="24"/>
          <w:szCs w:val="24"/>
        </w:rPr>
        <w:t>Design process as outlined above. The Customer als</w:t>
      </w:r>
      <w:r w:rsidR="006707C5">
        <w:rPr>
          <w:sz w:val="24"/>
          <w:szCs w:val="24"/>
        </w:rPr>
        <w:t xml:space="preserve">o acknowledges that if they release to Capstone Homes LLC a </w:t>
      </w:r>
      <w:r w:rsidR="001030B1">
        <w:rPr>
          <w:sz w:val="24"/>
          <w:szCs w:val="24"/>
        </w:rPr>
        <w:t>deposit</w:t>
      </w:r>
      <w:r w:rsidR="006707C5">
        <w:rPr>
          <w:sz w:val="24"/>
          <w:szCs w:val="24"/>
        </w:rPr>
        <w:t xml:space="preserve"> of $5000</w:t>
      </w:r>
      <w:r w:rsidR="001030B1">
        <w:rPr>
          <w:sz w:val="24"/>
          <w:szCs w:val="24"/>
        </w:rPr>
        <w:t xml:space="preserve"> and do no</w:t>
      </w:r>
      <w:r w:rsidR="006707C5">
        <w:rPr>
          <w:sz w:val="24"/>
          <w:szCs w:val="24"/>
        </w:rPr>
        <w:t xml:space="preserve">t move forward to contract </w:t>
      </w:r>
      <w:r w:rsidR="001030B1">
        <w:rPr>
          <w:sz w:val="24"/>
          <w:szCs w:val="24"/>
        </w:rPr>
        <w:t>the deposit is nonrefundable and all designs and drawings remain the sole property of Capstone Homes LLC and may not be reproduced or mimicked in anyway.</w:t>
      </w:r>
    </w:p>
    <w:p w:rsidR="00246EBF" w:rsidRDefault="00246EBF" w:rsidP="00E10EB1">
      <w:pPr>
        <w:ind w:firstLine="720"/>
        <w:rPr>
          <w:sz w:val="24"/>
          <w:szCs w:val="24"/>
        </w:rPr>
      </w:pPr>
    </w:p>
    <w:p w:rsidR="00246EBF" w:rsidRDefault="00246EBF" w:rsidP="00E10EB1">
      <w:pPr>
        <w:ind w:firstLine="720"/>
        <w:rPr>
          <w:sz w:val="24"/>
          <w:szCs w:val="24"/>
        </w:rPr>
      </w:pPr>
      <w:r>
        <w:rPr>
          <w:sz w:val="24"/>
          <w:szCs w:val="24"/>
        </w:rPr>
        <w:t>Customer Name</w:t>
      </w:r>
      <w:proofErr w:type="gramStart"/>
      <w:r>
        <w:rPr>
          <w:sz w:val="24"/>
          <w:szCs w:val="24"/>
        </w:rPr>
        <w:t>:_</w:t>
      </w:r>
      <w:proofErr w:type="gramEnd"/>
      <w:r>
        <w:rPr>
          <w:sz w:val="24"/>
          <w:szCs w:val="24"/>
        </w:rPr>
        <w:t>_______________________________</w:t>
      </w:r>
    </w:p>
    <w:p w:rsidR="00246EBF" w:rsidRDefault="00246EBF" w:rsidP="00E10EB1">
      <w:pPr>
        <w:ind w:firstLine="720"/>
        <w:rPr>
          <w:sz w:val="24"/>
          <w:szCs w:val="24"/>
        </w:rPr>
      </w:pPr>
      <w:proofErr w:type="spellStart"/>
      <w:r>
        <w:rPr>
          <w:sz w:val="24"/>
          <w:szCs w:val="24"/>
        </w:rPr>
        <w:t>Community</w:t>
      </w:r>
      <w:proofErr w:type="gramStart"/>
      <w:r>
        <w:rPr>
          <w:sz w:val="24"/>
          <w:szCs w:val="24"/>
        </w:rPr>
        <w:t>:_</w:t>
      </w:r>
      <w:proofErr w:type="gramEnd"/>
      <w:r>
        <w:rPr>
          <w:sz w:val="24"/>
          <w:szCs w:val="24"/>
        </w:rPr>
        <w:t>___________________________________Lot</w:t>
      </w:r>
      <w:proofErr w:type="spellEnd"/>
      <w:r>
        <w:rPr>
          <w:sz w:val="24"/>
          <w:szCs w:val="24"/>
        </w:rPr>
        <w:t xml:space="preserve"> #_______________</w:t>
      </w:r>
    </w:p>
    <w:p w:rsidR="00E10EB1" w:rsidRDefault="00E56F46" w:rsidP="00E10EB1">
      <w:pPr>
        <w:ind w:firstLine="720"/>
        <w:rPr>
          <w:sz w:val="24"/>
          <w:szCs w:val="24"/>
        </w:rPr>
      </w:pPr>
      <w:r>
        <w:rPr>
          <w:sz w:val="24"/>
          <w:szCs w:val="24"/>
        </w:rPr>
        <w:t>Customer</w:t>
      </w:r>
      <w:r w:rsidR="00246EBF">
        <w:rPr>
          <w:sz w:val="24"/>
          <w:szCs w:val="24"/>
        </w:rPr>
        <w:t xml:space="preserve"> Signature:</w:t>
      </w:r>
      <w:r w:rsidR="00246EBF">
        <w:rPr>
          <w:sz w:val="24"/>
          <w:szCs w:val="24"/>
        </w:rPr>
        <w:tab/>
      </w:r>
      <w:r w:rsidR="00246EBF">
        <w:rPr>
          <w:sz w:val="24"/>
          <w:szCs w:val="24"/>
        </w:rPr>
        <w:tab/>
      </w:r>
      <w:r w:rsidR="00246EBF">
        <w:rPr>
          <w:sz w:val="24"/>
          <w:szCs w:val="24"/>
        </w:rPr>
        <w:tab/>
      </w:r>
      <w:r w:rsidR="00246EBF">
        <w:rPr>
          <w:sz w:val="24"/>
          <w:szCs w:val="24"/>
        </w:rPr>
        <w:tab/>
      </w:r>
      <w:r w:rsidR="00246EBF">
        <w:rPr>
          <w:sz w:val="24"/>
          <w:szCs w:val="24"/>
        </w:rPr>
        <w:tab/>
      </w:r>
      <w:r w:rsidR="00246EBF">
        <w:rPr>
          <w:sz w:val="24"/>
          <w:szCs w:val="24"/>
        </w:rPr>
        <w:tab/>
      </w:r>
      <w:r w:rsidR="00246EBF">
        <w:rPr>
          <w:sz w:val="24"/>
          <w:szCs w:val="24"/>
        </w:rPr>
        <w:tab/>
      </w:r>
      <w:r w:rsidR="00E10EB1">
        <w:rPr>
          <w:sz w:val="24"/>
          <w:szCs w:val="24"/>
        </w:rPr>
        <w:t>Date</w:t>
      </w:r>
    </w:p>
    <w:p w:rsidR="00E56F46" w:rsidRPr="00E56F46" w:rsidRDefault="00E56F46" w:rsidP="00E10EB1">
      <w:pPr>
        <w:ind w:firstLine="720"/>
        <w:rPr>
          <w:sz w:val="24"/>
          <w:szCs w:val="24"/>
          <w:u w:val="single"/>
        </w:rPr>
      </w:pPr>
      <w:r>
        <w:rPr>
          <w:sz w:val="24"/>
          <w:szCs w:val="24"/>
          <w:u w:val="single"/>
        </w:rPr>
        <w:t xml:space="preserve">                                                                                            </w:t>
      </w:r>
      <w:r w:rsidR="003E2AEC">
        <w:rPr>
          <w:sz w:val="24"/>
          <w:szCs w:val="24"/>
        </w:rPr>
        <w:tab/>
      </w:r>
      <w:r>
        <w:rPr>
          <w:sz w:val="24"/>
          <w:szCs w:val="24"/>
        </w:rPr>
        <w:tab/>
        <w:t>_________________</w:t>
      </w:r>
    </w:p>
    <w:p w:rsidR="00A82642" w:rsidRDefault="00E56F46" w:rsidP="00E10EB1">
      <w:pPr>
        <w:ind w:firstLine="720"/>
        <w:rPr>
          <w:sz w:val="24"/>
          <w:szCs w:val="24"/>
        </w:rPr>
      </w:pPr>
      <w:r>
        <w:rPr>
          <w:sz w:val="24"/>
          <w:szCs w:val="24"/>
        </w:rPr>
        <w:t>Customer</w:t>
      </w:r>
      <w:r w:rsidR="00246EBF">
        <w:rPr>
          <w:sz w:val="24"/>
          <w:szCs w:val="24"/>
        </w:rPr>
        <w:t xml:space="preserve"> Signature:</w:t>
      </w:r>
      <w:r w:rsidR="00246EBF">
        <w:rPr>
          <w:sz w:val="24"/>
          <w:szCs w:val="24"/>
        </w:rPr>
        <w:tab/>
      </w:r>
      <w:r w:rsidR="00246EBF">
        <w:rPr>
          <w:sz w:val="24"/>
          <w:szCs w:val="24"/>
        </w:rPr>
        <w:tab/>
      </w:r>
      <w:r w:rsidR="00246EBF">
        <w:rPr>
          <w:sz w:val="24"/>
          <w:szCs w:val="24"/>
        </w:rPr>
        <w:tab/>
      </w:r>
      <w:r w:rsidR="00246EBF">
        <w:rPr>
          <w:sz w:val="24"/>
          <w:szCs w:val="24"/>
        </w:rPr>
        <w:tab/>
      </w:r>
      <w:r w:rsidR="00246EBF">
        <w:rPr>
          <w:sz w:val="24"/>
          <w:szCs w:val="24"/>
        </w:rPr>
        <w:tab/>
      </w:r>
      <w:r w:rsidR="00246EBF">
        <w:rPr>
          <w:sz w:val="24"/>
          <w:szCs w:val="24"/>
        </w:rPr>
        <w:tab/>
      </w:r>
      <w:r w:rsidR="00246EBF">
        <w:rPr>
          <w:sz w:val="24"/>
          <w:szCs w:val="24"/>
        </w:rPr>
        <w:tab/>
      </w:r>
      <w:r w:rsidR="003E2AEC">
        <w:rPr>
          <w:sz w:val="24"/>
          <w:szCs w:val="24"/>
        </w:rPr>
        <w:t>Date</w:t>
      </w:r>
    </w:p>
    <w:p w:rsidR="00E10EB1" w:rsidRDefault="00E10EB1" w:rsidP="00E10EB1">
      <w:pPr>
        <w:ind w:firstLine="720"/>
        <w:rPr>
          <w:sz w:val="24"/>
          <w:szCs w:val="24"/>
        </w:rPr>
      </w:pPr>
      <w:r>
        <w:rPr>
          <w:sz w:val="24"/>
          <w:szCs w:val="24"/>
        </w:rPr>
        <w:t>____________________________________________</w:t>
      </w:r>
      <w:r>
        <w:rPr>
          <w:sz w:val="24"/>
          <w:szCs w:val="24"/>
        </w:rPr>
        <w:tab/>
        <w:t>_________________</w:t>
      </w:r>
    </w:p>
    <w:p w:rsidR="00E10EB1" w:rsidRDefault="00E10EB1" w:rsidP="00E10EB1">
      <w:pPr>
        <w:ind w:firstLine="720"/>
        <w:rPr>
          <w:sz w:val="24"/>
          <w:szCs w:val="24"/>
        </w:rPr>
      </w:pPr>
      <w:r>
        <w:rPr>
          <w:sz w:val="24"/>
          <w:szCs w:val="24"/>
        </w:rPr>
        <w:t>Capstone Homes</w:t>
      </w:r>
      <w:r w:rsidR="00A82642">
        <w:rPr>
          <w:sz w:val="24"/>
          <w:szCs w:val="24"/>
        </w:rPr>
        <w:t xml:space="preserve"> Representative</w:t>
      </w:r>
      <w:r w:rsidR="00A82642">
        <w:rPr>
          <w:sz w:val="24"/>
          <w:szCs w:val="24"/>
        </w:rPr>
        <w:tab/>
      </w:r>
      <w:r w:rsidR="00A82642">
        <w:rPr>
          <w:sz w:val="24"/>
          <w:szCs w:val="24"/>
        </w:rPr>
        <w:tab/>
      </w:r>
      <w:r w:rsidR="00A82642">
        <w:rPr>
          <w:sz w:val="24"/>
          <w:szCs w:val="24"/>
        </w:rPr>
        <w:tab/>
      </w:r>
      <w:r w:rsidR="00A82642">
        <w:rPr>
          <w:sz w:val="24"/>
          <w:szCs w:val="24"/>
        </w:rPr>
        <w:tab/>
      </w:r>
      <w:r w:rsidR="00246EBF">
        <w:rPr>
          <w:sz w:val="24"/>
          <w:szCs w:val="24"/>
        </w:rPr>
        <w:tab/>
      </w:r>
      <w:r>
        <w:rPr>
          <w:sz w:val="24"/>
          <w:szCs w:val="24"/>
        </w:rPr>
        <w:t xml:space="preserve">Date </w:t>
      </w:r>
    </w:p>
    <w:p w:rsidR="00E10EB1" w:rsidRPr="006707C5" w:rsidRDefault="00E10EB1" w:rsidP="00E10EB1">
      <w:pPr>
        <w:rPr>
          <w:sz w:val="24"/>
          <w:szCs w:val="24"/>
          <w:u w:val="single"/>
        </w:rPr>
      </w:pPr>
      <w:r>
        <w:rPr>
          <w:sz w:val="24"/>
          <w:szCs w:val="24"/>
        </w:rPr>
        <w:tab/>
      </w:r>
      <w:r w:rsidR="006707C5">
        <w:rPr>
          <w:sz w:val="24"/>
          <w:szCs w:val="24"/>
          <w:u w:val="single"/>
        </w:rPr>
        <w:t>Mark</w:t>
      </w:r>
      <w:r w:rsidR="006707C5" w:rsidRPr="006707C5">
        <w:rPr>
          <w:sz w:val="24"/>
          <w:szCs w:val="24"/>
          <w:u w:val="single"/>
        </w:rPr>
        <w:t xml:space="preserve"> Tait - mark@marktait.com - 480-250-9888</w:t>
      </w:r>
      <w:r w:rsidR="006707C5">
        <w:rPr>
          <w:sz w:val="24"/>
          <w:szCs w:val="24"/>
          <w:u w:val="single"/>
        </w:rPr>
        <w:tab/>
      </w:r>
      <w:r w:rsidR="006707C5">
        <w:rPr>
          <w:sz w:val="24"/>
          <w:szCs w:val="24"/>
          <w:u w:val="single"/>
        </w:rPr>
        <w:tab/>
      </w:r>
      <w:r w:rsidR="006707C5">
        <w:rPr>
          <w:sz w:val="24"/>
          <w:szCs w:val="24"/>
          <w:u w:val="single"/>
        </w:rPr>
        <w:tab/>
      </w:r>
      <w:r w:rsidR="006707C5">
        <w:rPr>
          <w:sz w:val="24"/>
          <w:szCs w:val="24"/>
          <w:u w:val="single"/>
        </w:rPr>
        <w:tab/>
      </w:r>
      <w:r w:rsidR="006707C5">
        <w:rPr>
          <w:sz w:val="24"/>
          <w:szCs w:val="24"/>
          <w:u w:val="single"/>
        </w:rPr>
        <w:tab/>
      </w:r>
    </w:p>
    <w:p w:rsidR="006B09C2" w:rsidRDefault="006B09C2"/>
    <w:sectPr w:rsidR="006B09C2" w:rsidSect="00367CF7">
      <w:headerReference w:type="default" r:id="rId7"/>
      <w:footerReference w:type="default" r:id="rId8"/>
      <w:pgSz w:w="12240" w:h="15840"/>
      <w:pgMar w:top="1440" w:right="1800" w:bottom="1440" w:left="1800" w:header="540" w:footer="5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C3B" w:rsidRDefault="000F0C3B">
      <w:r>
        <w:separator/>
      </w:r>
    </w:p>
  </w:endnote>
  <w:endnote w:type="continuationSeparator" w:id="0">
    <w:p w:rsidR="000F0C3B" w:rsidRDefault="000F0C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F0" w:rsidRDefault="006D4AF0" w:rsidP="00E15226">
    <w:pPr>
      <w:pStyle w:val="Footer"/>
      <w:jc w:val="center"/>
    </w:pPr>
    <w:r>
      <w:rPr>
        <w:noProof/>
      </w:rPr>
      <w:drawing>
        <wp:inline distT="0" distB="0" distL="0" distR="0">
          <wp:extent cx="3694430" cy="406400"/>
          <wp:effectExtent l="0" t="0" r="1270" b="0"/>
          <wp:docPr id="2" name="Picture 2" descr="Letter Head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 Head Addres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94430" cy="406400"/>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C3B" w:rsidRDefault="000F0C3B">
      <w:r>
        <w:separator/>
      </w:r>
    </w:p>
  </w:footnote>
  <w:footnote w:type="continuationSeparator" w:id="0">
    <w:p w:rsidR="000F0C3B" w:rsidRDefault="000F0C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F0" w:rsidRPr="00485C0B" w:rsidRDefault="006D4AF0" w:rsidP="00485C0B">
    <w:pPr>
      <w:pStyle w:val="Header"/>
      <w:jc w:val="center"/>
    </w:pPr>
    <w:r>
      <w:rPr>
        <w:noProof/>
      </w:rPr>
      <w:drawing>
        <wp:inline distT="0" distB="0" distL="0" distR="0">
          <wp:extent cx="2235200" cy="1376045"/>
          <wp:effectExtent l="0" t="0" r="0" b="0"/>
          <wp:docPr id="1" name="Picture 1" descr="Letter H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 Head 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235200" cy="137604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D13EA"/>
    <w:multiLevelType w:val="hybridMultilevel"/>
    <w:tmpl w:val="5D2029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0035DD"/>
    <w:multiLevelType w:val="hybridMultilevel"/>
    <w:tmpl w:val="411C483E"/>
    <w:lvl w:ilvl="0" w:tplc="E0DAC5D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692B5727"/>
    <w:multiLevelType w:val="hybridMultilevel"/>
    <w:tmpl w:val="B094AD8A"/>
    <w:lvl w:ilvl="0" w:tplc="499087A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attachedTemplate r:id="rId1"/>
  <w:stylePaneFormatFilter w:val="3F01"/>
  <w:defaultTabStop w:val="720"/>
  <w:characterSpacingControl w:val="doNotCompress"/>
  <w:hdrShapeDefaults>
    <o:shapedefaults v:ext="edit" spidmax="5122"/>
  </w:hdrShapeDefaults>
  <w:footnotePr>
    <w:footnote w:id="-1"/>
    <w:footnote w:id="0"/>
  </w:footnotePr>
  <w:endnotePr>
    <w:endnote w:id="-1"/>
    <w:endnote w:id="0"/>
  </w:endnotePr>
  <w:compat/>
  <w:rsids>
    <w:rsidRoot w:val="00413CFB"/>
    <w:rsid w:val="00044B14"/>
    <w:rsid w:val="00050A51"/>
    <w:rsid w:val="00063DC3"/>
    <w:rsid w:val="00076BE4"/>
    <w:rsid w:val="000858AE"/>
    <w:rsid w:val="000939D9"/>
    <w:rsid w:val="0009521D"/>
    <w:rsid w:val="00095327"/>
    <w:rsid w:val="000B3A99"/>
    <w:rsid w:val="000B598C"/>
    <w:rsid w:val="000C07E2"/>
    <w:rsid w:val="000C6A48"/>
    <w:rsid w:val="000D790A"/>
    <w:rsid w:val="000E6B8D"/>
    <w:rsid w:val="000F0C3B"/>
    <w:rsid w:val="001030B1"/>
    <w:rsid w:val="00104344"/>
    <w:rsid w:val="0012486C"/>
    <w:rsid w:val="00127AC4"/>
    <w:rsid w:val="00155BA6"/>
    <w:rsid w:val="00166B3A"/>
    <w:rsid w:val="00171E4A"/>
    <w:rsid w:val="001762DE"/>
    <w:rsid w:val="00185327"/>
    <w:rsid w:val="00196B28"/>
    <w:rsid w:val="001A2A8F"/>
    <w:rsid w:val="001B1A1C"/>
    <w:rsid w:val="001B4F04"/>
    <w:rsid w:val="001B5EF5"/>
    <w:rsid w:val="001C0178"/>
    <w:rsid w:val="001C3471"/>
    <w:rsid w:val="001E6652"/>
    <w:rsid w:val="001F4ABF"/>
    <w:rsid w:val="0020727A"/>
    <w:rsid w:val="002351A6"/>
    <w:rsid w:val="00236481"/>
    <w:rsid w:val="00243F21"/>
    <w:rsid w:val="00246EBF"/>
    <w:rsid w:val="00267BFF"/>
    <w:rsid w:val="002712DD"/>
    <w:rsid w:val="002756AA"/>
    <w:rsid w:val="0028229A"/>
    <w:rsid w:val="00282D2A"/>
    <w:rsid w:val="002972FA"/>
    <w:rsid w:val="002B47DD"/>
    <w:rsid w:val="002B6A36"/>
    <w:rsid w:val="002C5FBB"/>
    <w:rsid w:val="002D1748"/>
    <w:rsid w:val="002D640D"/>
    <w:rsid w:val="002D68BF"/>
    <w:rsid w:val="002F0507"/>
    <w:rsid w:val="002F618C"/>
    <w:rsid w:val="0030732E"/>
    <w:rsid w:val="003200EC"/>
    <w:rsid w:val="0032156D"/>
    <w:rsid w:val="00327B76"/>
    <w:rsid w:val="0033700D"/>
    <w:rsid w:val="003460D0"/>
    <w:rsid w:val="00346A8E"/>
    <w:rsid w:val="003670B7"/>
    <w:rsid w:val="00367CF7"/>
    <w:rsid w:val="00370D99"/>
    <w:rsid w:val="003745CC"/>
    <w:rsid w:val="00387A25"/>
    <w:rsid w:val="003A2158"/>
    <w:rsid w:val="003A5B3C"/>
    <w:rsid w:val="003A6952"/>
    <w:rsid w:val="003B498E"/>
    <w:rsid w:val="003B7206"/>
    <w:rsid w:val="003C0991"/>
    <w:rsid w:val="003C262F"/>
    <w:rsid w:val="003E1104"/>
    <w:rsid w:val="003E2AEC"/>
    <w:rsid w:val="003F07D5"/>
    <w:rsid w:val="003F4AAF"/>
    <w:rsid w:val="00413CFB"/>
    <w:rsid w:val="00417CAD"/>
    <w:rsid w:val="00424182"/>
    <w:rsid w:val="00433ED0"/>
    <w:rsid w:val="00442968"/>
    <w:rsid w:val="004429FA"/>
    <w:rsid w:val="00451B7B"/>
    <w:rsid w:val="00455303"/>
    <w:rsid w:val="004641BC"/>
    <w:rsid w:val="004708C1"/>
    <w:rsid w:val="00473585"/>
    <w:rsid w:val="00473F2D"/>
    <w:rsid w:val="00485C0B"/>
    <w:rsid w:val="00491607"/>
    <w:rsid w:val="0049276E"/>
    <w:rsid w:val="00497EFC"/>
    <w:rsid w:val="004A3C0E"/>
    <w:rsid w:val="004B46E2"/>
    <w:rsid w:val="004B5575"/>
    <w:rsid w:val="004C31EE"/>
    <w:rsid w:val="004D4715"/>
    <w:rsid w:val="004F2EAF"/>
    <w:rsid w:val="004F5DE6"/>
    <w:rsid w:val="004F7ED3"/>
    <w:rsid w:val="005021BA"/>
    <w:rsid w:val="005140BF"/>
    <w:rsid w:val="00521246"/>
    <w:rsid w:val="005221D8"/>
    <w:rsid w:val="005256AB"/>
    <w:rsid w:val="005362FC"/>
    <w:rsid w:val="00537386"/>
    <w:rsid w:val="005623B2"/>
    <w:rsid w:val="00574883"/>
    <w:rsid w:val="00575558"/>
    <w:rsid w:val="005948C4"/>
    <w:rsid w:val="005A150F"/>
    <w:rsid w:val="005A18EF"/>
    <w:rsid w:val="005B4349"/>
    <w:rsid w:val="005C374F"/>
    <w:rsid w:val="005D39A8"/>
    <w:rsid w:val="005F4F4D"/>
    <w:rsid w:val="00600B65"/>
    <w:rsid w:val="00613A8B"/>
    <w:rsid w:val="00613EEF"/>
    <w:rsid w:val="00622CB1"/>
    <w:rsid w:val="00644502"/>
    <w:rsid w:val="00644876"/>
    <w:rsid w:val="006707C5"/>
    <w:rsid w:val="00672EF4"/>
    <w:rsid w:val="006731A3"/>
    <w:rsid w:val="00694387"/>
    <w:rsid w:val="00696D3C"/>
    <w:rsid w:val="006A3F0B"/>
    <w:rsid w:val="006B09C2"/>
    <w:rsid w:val="006C6334"/>
    <w:rsid w:val="006D0EB8"/>
    <w:rsid w:val="006D4AF0"/>
    <w:rsid w:val="006E1190"/>
    <w:rsid w:val="006E4ABF"/>
    <w:rsid w:val="006E645B"/>
    <w:rsid w:val="006F09AD"/>
    <w:rsid w:val="006F0A8F"/>
    <w:rsid w:val="006F3D11"/>
    <w:rsid w:val="006F4AEA"/>
    <w:rsid w:val="00733313"/>
    <w:rsid w:val="00740F57"/>
    <w:rsid w:val="00757022"/>
    <w:rsid w:val="007639FA"/>
    <w:rsid w:val="0076534B"/>
    <w:rsid w:val="00775ECE"/>
    <w:rsid w:val="00780CF4"/>
    <w:rsid w:val="00787AF7"/>
    <w:rsid w:val="00795FDE"/>
    <w:rsid w:val="00796DF1"/>
    <w:rsid w:val="007B75EF"/>
    <w:rsid w:val="007C2D79"/>
    <w:rsid w:val="007C3AE9"/>
    <w:rsid w:val="007C46EC"/>
    <w:rsid w:val="007C62E3"/>
    <w:rsid w:val="007C7180"/>
    <w:rsid w:val="007D66F6"/>
    <w:rsid w:val="007E1C9F"/>
    <w:rsid w:val="007E31A9"/>
    <w:rsid w:val="007F2E4A"/>
    <w:rsid w:val="008032D7"/>
    <w:rsid w:val="0080663E"/>
    <w:rsid w:val="0082094B"/>
    <w:rsid w:val="00821DFD"/>
    <w:rsid w:val="008301EB"/>
    <w:rsid w:val="0083046C"/>
    <w:rsid w:val="00834DC2"/>
    <w:rsid w:val="008445E7"/>
    <w:rsid w:val="00867F24"/>
    <w:rsid w:val="0087264C"/>
    <w:rsid w:val="00872E7D"/>
    <w:rsid w:val="008929F1"/>
    <w:rsid w:val="008A320D"/>
    <w:rsid w:val="008B22E2"/>
    <w:rsid w:val="008B6508"/>
    <w:rsid w:val="008E29D4"/>
    <w:rsid w:val="008F1CE9"/>
    <w:rsid w:val="00903BC8"/>
    <w:rsid w:val="009078AA"/>
    <w:rsid w:val="0091360F"/>
    <w:rsid w:val="00915876"/>
    <w:rsid w:val="00920749"/>
    <w:rsid w:val="00932F0B"/>
    <w:rsid w:val="009345E5"/>
    <w:rsid w:val="0093548D"/>
    <w:rsid w:val="00951684"/>
    <w:rsid w:val="00955492"/>
    <w:rsid w:val="009568F8"/>
    <w:rsid w:val="0096017A"/>
    <w:rsid w:val="00974107"/>
    <w:rsid w:val="00974705"/>
    <w:rsid w:val="00984B2F"/>
    <w:rsid w:val="00984ED1"/>
    <w:rsid w:val="009A16B0"/>
    <w:rsid w:val="009A2F4C"/>
    <w:rsid w:val="009B56CB"/>
    <w:rsid w:val="009C3623"/>
    <w:rsid w:val="009D360F"/>
    <w:rsid w:val="00A06CA1"/>
    <w:rsid w:val="00A136CE"/>
    <w:rsid w:val="00A16145"/>
    <w:rsid w:val="00A2103C"/>
    <w:rsid w:val="00A21AAB"/>
    <w:rsid w:val="00A30912"/>
    <w:rsid w:val="00A378E1"/>
    <w:rsid w:val="00A4118F"/>
    <w:rsid w:val="00A41628"/>
    <w:rsid w:val="00A50394"/>
    <w:rsid w:val="00A52741"/>
    <w:rsid w:val="00A53AF4"/>
    <w:rsid w:val="00A5570E"/>
    <w:rsid w:val="00A63E25"/>
    <w:rsid w:val="00A82642"/>
    <w:rsid w:val="00AB3B34"/>
    <w:rsid w:val="00AB465A"/>
    <w:rsid w:val="00AC25A3"/>
    <w:rsid w:val="00AD6DF1"/>
    <w:rsid w:val="00AE3F44"/>
    <w:rsid w:val="00AE4427"/>
    <w:rsid w:val="00AE6A74"/>
    <w:rsid w:val="00B31788"/>
    <w:rsid w:val="00B37A76"/>
    <w:rsid w:val="00B569C8"/>
    <w:rsid w:val="00B56A7B"/>
    <w:rsid w:val="00B711B1"/>
    <w:rsid w:val="00B84166"/>
    <w:rsid w:val="00BB0070"/>
    <w:rsid w:val="00BB73E5"/>
    <w:rsid w:val="00BC0F14"/>
    <w:rsid w:val="00BD0CAD"/>
    <w:rsid w:val="00BD450E"/>
    <w:rsid w:val="00BE5E1C"/>
    <w:rsid w:val="00BF0423"/>
    <w:rsid w:val="00C06C29"/>
    <w:rsid w:val="00C13989"/>
    <w:rsid w:val="00C15118"/>
    <w:rsid w:val="00C173A6"/>
    <w:rsid w:val="00C257D5"/>
    <w:rsid w:val="00C41928"/>
    <w:rsid w:val="00C426FD"/>
    <w:rsid w:val="00C73AC6"/>
    <w:rsid w:val="00C832D7"/>
    <w:rsid w:val="00C9098D"/>
    <w:rsid w:val="00CA2FC0"/>
    <w:rsid w:val="00CB1633"/>
    <w:rsid w:val="00CC6B60"/>
    <w:rsid w:val="00CD6978"/>
    <w:rsid w:val="00D01EDF"/>
    <w:rsid w:val="00D17B31"/>
    <w:rsid w:val="00D17C2A"/>
    <w:rsid w:val="00D349D0"/>
    <w:rsid w:val="00D34B6A"/>
    <w:rsid w:val="00D35284"/>
    <w:rsid w:val="00D36C10"/>
    <w:rsid w:val="00D52FFA"/>
    <w:rsid w:val="00D56BBE"/>
    <w:rsid w:val="00D62D5C"/>
    <w:rsid w:val="00D66078"/>
    <w:rsid w:val="00D76364"/>
    <w:rsid w:val="00D81182"/>
    <w:rsid w:val="00D91A26"/>
    <w:rsid w:val="00D922B4"/>
    <w:rsid w:val="00D95D7C"/>
    <w:rsid w:val="00DA253E"/>
    <w:rsid w:val="00DB12DB"/>
    <w:rsid w:val="00DC40B2"/>
    <w:rsid w:val="00DC61A6"/>
    <w:rsid w:val="00DD7640"/>
    <w:rsid w:val="00DD7D5B"/>
    <w:rsid w:val="00E077FE"/>
    <w:rsid w:val="00E106EE"/>
    <w:rsid w:val="00E10EB1"/>
    <w:rsid w:val="00E15226"/>
    <w:rsid w:val="00E15B94"/>
    <w:rsid w:val="00E15FC9"/>
    <w:rsid w:val="00E27CB8"/>
    <w:rsid w:val="00E35556"/>
    <w:rsid w:val="00E56F46"/>
    <w:rsid w:val="00E66AEC"/>
    <w:rsid w:val="00E710EA"/>
    <w:rsid w:val="00E7347C"/>
    <w:rsid w:val="00E81C5D"/>
    <w:rsid w:val="00E866B2"/>
    <w:rsid w:val="00E911D6"/>
    <w:rsid w:val="00EA43D0"/>
    <w:rsid w:val="00EA5A14"/>
    <w:rsid w:val="00EB3521"/>
    <w:rsid w:val="00EB4B79"/>
    <w:rsid w:val="00ED7794"/>
    <w:rsid w:val="00EF0408"/>
    <w:rsid w:val="00F0341B"/>
    <w:rsid w:val="00F03D1B"/>
    <w:rsid w:val="00F0650E"/>
    <w:rsid w:val="00F11874"/>
    <w:rsid w:val="00F26A57"/>
    <w:rsid w:val="00F31947"/>
    <w:rsid w:val="00F35E43"/>
    <w:rsid w:val="00F525F4"/>
    <w:rsid w:val="00F723D1"/>
    <w:rsid w:val="00F739F1"/>
    <w:rsid w:val="00F75F4F"/>
    <w:rsid w:val="00F90197"/>
    <w:rsid w:val="00F95880"/>
    <w:rsid w:val="00FC5915"/>
    <w:rsid w:val="00FE5031"/>
    <w:rsid w:val="00FE54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0EB1"/>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15226"/>
    <w:pPr>
      <w:tabs>
        <w:tab w:val="center" w:pos="4320"/>
        <w:tab w:val="right" w:pos="8640"/>
      </w:tabs>
      <w:spacing w:after="0" w:line="240" w:lineRule="auto"/>
    </w:pPr>
    <w:rPr>
      <w:rFonts w:ascii="Times New Roman" w:eastAsia="Times New Roman" w:hAnsi="Times New Roman" w:cs="Times New Roman"/>
      <w:sz w:val="24"/>
      <w:szCs w:val="24"/>
    </w:rPr>
  </w:style>
  <w:style w:type="paragraph" w:styleId="Footer">
    <w:name w:val="footer"/>
    <w:basedOn w:val="Normal"/>
    <w:rsid w:val="00E15226"/>
    <w:pPr>
      <w:tabs>
        <w:tab w:val="center" w:pos="4320"/>
        <w:tab w:val="right" w:pos="8640"/>
      </w:tabs>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rsid w:val="00E10EB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E10EB1"/>
    <w:rPr>
      <w:rFonts w:ascii="Tahoma" w:hAnsi="Tahoma" w:cs="Tahoma"/>
      <w:sz w:val="16"/>
      <w:szCs w:val="16"/>
    </w:rPr>
  </w:style>
  <w:style w:type="paragraph" w:styleId="ListParagraph">
    <w:name w:val="List Paragraph"/>
    <w:basedOn w:val="Normal"/>
    <w:uiPriority w:val="34"/>
    <w:qFormat/>
    <w:rsid w:val="0028229A"/>
    <w:pPr>
      <w:ind w:left="720"/>
      <w:contextualSpacing/>
    </w:pPr>
  </w:style>
  <w:style w:type="paragraph" w:styleId="NormalWeb">
    <w:name w:val="Normal (Web)"/>
    <w:basedOn w:val="Normal"/>
    <w:uiPriority w:val="99"/>
    <w:unhideWhenUsed/>
    <w:rsid w:val="00644502"/>
    <w:pPr>
      <w:spacing w:before="100" w:beforeAutospacing="1" w:after="100" w:afterAutospacing="1" w:line="240" w:lineRule="auto"/>
    </w:pPr>
    <w:rPr>
      <w:rFonts w:ascii="Times" w:eastAsia="Times New Roman"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0EB1"/>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15226"/>
    <w:pPr>
      <w:tabs>
        <w:tab w:val="center" w:pos="4320"/>
        <w:tab w:val="right" w:pos="8640"/>
      </w:tabs>
      <w:spacing w:after="0" w:line="240" w:lineRule="auto"/>
    </w:pPr>
    <w:rPr>
      <w:rFonts w:ascii="Times New Roman" w:eastAsia="Times New Roman" w:hAnsi="Times New Roman" w:cs="Times New Roman"/>
      <w:sz w:val="24"/>
      <w:szCs w:val="24"/>
    </w:rPr>
  </w:style>
  <w:style w:type="paragraph" w:styleId="Footer">
    <w:name w:val="footer"/>
    <w:basedOn w:val="Normal"/>
    <w:rsid w:val="00E15226"/>
    <w:pPr>
      <w:tabs>
        <w:tab w:val="center" w:pos="4320"/>
        <w:tab w:val="right" w:pos="8640"/>
      </w:tabs>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rsid w:val="00E10EB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E10EB1"/>
    <w:rPr>
      <w:rFonts w:ascii="Tahoma" w:hAnsi="Tahoma" w:cs="Tahoma"/>
      <w:sz w:val="16"/>
      <w:szCs w:val="16"/>
    </w:rPr>
  </w:style>
  <w:style w:type="paragraph" w:styleId="ListParagraph">
    <w:name w:val="List Paragraph"/>
    <w:basedOn w:val="Normal"/>
    <w:uiPriority w:val="34"/>
    <w:qFormat/>
    <w:rsid w:val="0028229A"/>
    <w:pPr>
      <w:ind w:left="720"/>
      <w:contextualSpacing/>
    </w:pPr>
  </w:style>
  <w:style w:type="paragraph" w:styleId="NormalWeb">
    <w:name w:val="Normal (Web)"/>
    <w:basedOn w:val="Normal"/>
    <w:uiPriority w:val="99"/>
    <w:unhideWhenUsed/>
    <w:rsid w:val="00644502"/>
    <w:pPr>
      <w:spacing w:before="100" w:beforeAutospacing="1" w:after="100" w:afterAutospacing="1" w:line="240" w:lineRule="auto"/>
    </w:pPr>
    <w:rPr>
      <w:rFonts w:ascii="Times" w:eastAsia="Times New Roman"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399716814">
      <w:bodyDiv w:val="1"/>
      <w:marLeft w:val="0"/>
      <w:marRight w:val="0"/>
      <w:marTop w:val="0"/>
      <w:marBottom w:val="0"/>
      <w:divBdr>
        <w:top w:val="none" w:sz="0" w:space="0" w:color="auto"/>
        <w:left w:val="none" w:sz="0" w:space="0" w:color="auto"/>
        <w:bottom w:val="none" w:sz="0" w:space="0" w:color="auto"/>
        <w:right w:val="none" w:sz="0" w:space="0" w:color="auto"/>
      </w:divBdr>
    </w:div>
    <w:div w:id="185318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arlson\Documents\Capstone%20Homes%20-%20Word%20Letterhead%20Templa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Capstone Homes - Word Letterhead Template-R</Template>
  <TotalTime>7</TotalTime>
  <Pages>2</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Carlson</dc:creator>
  <cp:lastModifiedBy>Mark Tait</cp:lastModifiedBy>
  <cp:revision>2</cp:revision>
  <cp:lastPrinted>2015-10-13T19:58:00Z</cp:lastPrinted>
  <dcterms:created xsi:type="dcterms:W3CDTF">2015-10-17T23:30:00Z</dcterms:created>
  <dcterms:modified xsi:type="dcterms:W3CDTF">2015-10-17T23:30:00Z</dcterms:modified>
</cp:coreProperties>
</file>